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05-156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Кучерявенко Руслана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.10.2023 в 00:01 час. </w:t>
      </w:r>
      <w:r>
        <w:rPr>
          <w:rFonts w:ascii="Times New Roman" w:eastAsia="Times New Roman" w:hAnsi="Times New Roman" w:cs="Times New Roman"/>
        </w:rPr>
        <w:t>Кучерявенко Р.С.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зарегистрированный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>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18810586230805038643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Кучерявенко Р.С.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Кучерявенко Р.С.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05.08.2023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Кучерявенко Р.С.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18810586230805038643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17</w:t>
      </w:r>
      <w:r>
        <w:rPr>
          <w:rFonts w:ascii="Times New Roman" w:eastAsia="Times New Roman" w:hAnsi="Times New Roman" w:cs="Times New Roman"/>
        </w:rPr>
        <w:t>.08.2023,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16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Кучерявенко Р.С.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Кучерявенко Р.С.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№188108862309200</w:t>
      </w:r>
      <w:r>
        <w:rPr>
          <w:rFonts w:ascii="Times New Roman" w:eastAsia="Times New Roman" w:hAnsi="Times New Roman" w:cs="Times New Roman"/>
        </w:rPr>
        <w:t>89124</w:t>
      </w:r>
      <w:r>
        <w:rPr>
          <w:rFonts w:ascii="Times New Roman" w:eastAsia="Times New Roman" w:hAnsi="Times New Roman" w:cs="Times New Roman"/>
        </w:rPr>
        <w:t xml:space="preserve"> от 19.12.2023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18810586230805038643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20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>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Кучерявенко Р.С.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Кучерявенко Р.С.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Кучерявенко Руслана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0412365400725001562420107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